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Вахрушева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Михаила Юрьевича,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Вахрушев М.Ю.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1092416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Вахрушев М.Ю.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Вахрушева М.Ю.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Вахрушева М.Ю.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586230621092416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Вахрушева М.Ю.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Вахрушева М.Ю.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Вахрушева Михаила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0412365400575020312320189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